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2E22" w14:textId="4D845D3D" w:rsidR="00EB3DBE" w:rsidRPr="005829DC" w:rsidRDefault="005829DC">
      <w:pPr>
        <w:rPr>
          <w:b/>
          <w:bCs/>
          <w:sz w:val="32"/>
          <w:szCs w:val="32"/>
          <w:u w:val="single"/>
        </w:rPr>
      </w:pPr>
      <w:r w:rsidRPr="005829DC">
        <w:rPr>
          <w:b/>
          <w:bCs/>
          <w:sz w:val="32"/>
          <w:szCs w:val="32"/>
          <w:u w:val="single"/>
        </w:rPr>
        <w:t>BRIEF FOR GROUPWORK</w:t>
      </w:r>
    </w:p>
    <w:p w14:paraId="69F9DD07" w14:textId="34ADE6A0" w:rsidR="005829DC" w:rsidRDefault="005829DC"/>
    <w:p w14:paraId="45875192" w14:textId="1898EE18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Each group splits into 3 </w:t>
      </w:r>
      <w:proofErr w:type="gramStart"/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sets :</w:t>
      </w:r>
      <w:proofErr w:type="gramEnd"/>
    </w:p>
    <w:p w14:paraId="3DF2CE09" w14:textId="7777777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</w:p>
    <w:p w14:paraId="73512328" w14:textId="77777777" w:rsidR="005829DC" w:rsidRPr="005829DC" w:rsidRDefault="005829DC" w:rsidP="005829DC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</w:pPr>
      <w:r w:rsidRPr="005829DC"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  <w:t xml:space="preserve">Set </w:t>
      </w:r>
      <w:proofErr w:type="gramStart"/>
      <w:r w:rsidRPr="005829DC"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  <w:t>A :</w:t>
      </w:r>
      <w:proofErr w:type="gramEnd"/>
      <w:r w:rsidRPr="005829DC"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  <w:t xml:space="preserve"> Existing Audiences : people who attend theatre</w:t>
      </w:r>
    </w:p>
    <w:p w14:paraId="0ABE9C90" w14:textId="77777777" w:rsidR="005829DC" w:rsidRPr="005829DC" w:rsidRDefault="005829DC" w:rsidP="005829DC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</w:pPr>
      <w:r w:rsidRPr="005829DC"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  <w:t xml:space="preserve">Set </w:t>
      </w:r>
      <w:proofErr w:type="gramStart"/>
      <w:r w:rsidRPr="005829DC"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  <w:t>B :</w:t>
      </w:r>
      <w:proofErr w:type="gramEnd"/>
      <w:r w:rsidRPr="005829DC"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  <w:t xml:space="preserve"> Potential Audiences : people who have never attended or who attend very rarely</w:t>
      </w:r>
    </w:p>
    <w:p w14:paraId="4D88EA7F" w14:textId="77777777" w:rsidR="005829DC" w:rsidRPr="005829DC" w:rsidRDefault="005829DC" w:rsidP="005829DC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</w:pPr>
      <w:r w:rsidRPr="005829DC"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  <w:t xml:space="preserve">Set </w:t>
      </w:r>
      <w:proofErr w:type="gramStart"/>
      <w:r w:rsidRPr="005829DC"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  <w:t>C :</w:t>
      </w:r>
      <w:proofErr w:type="gramEnd"/>
      <w:r w:rsidRPr="005829DC">
        <w:rPr>
          <w:rFonts w:ascii="Helvetica Neue" w:eastAsia="Times New Roman" w:hAnsi="Helvetica Neue" w:cs="Times New Roman"/>
          <w:b/>
          <w:bCs/>
          <w:sz w:val="28"/>
          <w:szCs w:val="28"/>
          <w:lang w:eastAsia="en-GB"/>
        </w:rPr>
        <w:t xml:space="preserve"> Artists : people who make and market theatre </w:t>
      </w:r>
    </w:p>
    <w:p w14:paraId="0E754FE9" w14:textId="77777777" w:rsidR="005829DC" w:rsidRDefault="005829DC"/>
    <w:p w14:paraId="5A2A3A36" w14:textId="77777777" w:rsidR="005829DC" w:rsidRPr="002A2C75" w:rsidRDefault="005829DC" w:rsidP="005829DC">
      <w:pP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 xml:space="preserve">PREPARATION </w:t>
      </w:r>
      <w:proofErr w:type="gramStart"/>
      <w:r w:rsidRPr="002A2C75"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>PHASE :</w:t>
      </w:r>
      <w:proofErr w:type="gramEnd"/>
      <w:r w:rsidRPr="002A2C75"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 xml:space="preserve"> (15 minutes)</w:t>
      </w:r>
    </w:p>
    <w:p w14:paraId="21081C2F" w14:textId="7777777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</w:p>
    <w:p w14:paraId="4F2E067F" w14:textId="77777777" w:rsidR="005829DC" w:rsidRPr="002A2C75" w:rsidRDefault="005829DC" w:rsidP="005829DC">
      <w:pP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 xml:space="preserve">Set </w:t>
      </w:r>
      <w:proofErr w:type="gramStart"/>
      <w: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>A :</w:t>
      </w:r>
      <w:proofErr w:type="gramEnd"/>
      <w: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 xml:space="preserve"> </w:t>
      </w:r>
      <w:r w:rsidRPr="002A2C75"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>Existing Audiences:</w:t>
      </w:r>
    </w:p>
    <w:p w14:paraId="33BC24A8" w14:textId="7777777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Based on what members of this set know about their existing audiences – put yourself in their shoes.</w:t>
      </w:r>
    </w:p>
    <w:p w14:paraId="53D717CC" w14:textId="77777777" w:rsidR="005829DC" w:rsidRPr="002A2C75" w:rsidRDefault="005829DC" w:rsidP="005829DC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>Why do you come to see the work in the first instance?</w:t>
      </w:r>
    </w:p>
    <w:p w14:paraId="7DB8D3FC" w14:textId="77777777" w:rsidR="005829DC" w:rsidRPr="002A2C75" w:rsidRDefault="005829DC" w:rsidP="005829DC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Why do you return? </w:t>
      </w:r>
    </w:p>
    <w:p w14:paraId="36A95373" w14:textId="77777777" w:rsidR="005829DC" w:rsidRPr="002A2C75" w:rsidRDefault="005829DC" w:rsidP="005829DC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>What do you like best?</w:t>
      </w:r>
    </w:p>
    <w:p w14:paraId="18F321A5" w14:textId="77777777" w:rsidR="005829DC" w:rsidRPr="002A2C75" w:rsidRDefault="005829DC" w:rsidP="005829DC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>How do you feel when you come?</w:t>
      </w:r>
    </w:p>
    <w:p w14:paraId="425E79A1" w14:textId="7777777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</w:p>
    <w:p w14:paraId="3D6CE24A" w14:textId="77777777" w:rsidR="005829DC" w:rsidRPr="002A2C75" w:rsidRDefault="005829DC" w:rsidP="005829DC">
      <w:pP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 xml:space="preserve">Set </w:t>
      </w:r>
      <w:proofErr w:type="gramStart"/>
      <w: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>B :</w:t>
      </w:r>
      <w:proofErr w:type="gramEnd"/>
      <w: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 xml:space="preserve"> </w:t>
      </w:r>
      <w:r w:rsidRPr="002A2C75"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>Potential Audiences:</w:t>
      </w:r>
    </w:p>
    <w:p w14:paraId="153211B1" w14:textId="7777777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Based on what members of this set know about their audiences – put yourself in their shoes.</w:t>
      </w:r>
    </w:p>
    <w:p w14:paraId="3CDD80DA" w14:textId="77777777" w:rsidR="005829DC" w:rsidRPr="002A2C75" w:rsidRDefault="005829DC" w:rsidP="005829DC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>Who are you? Any particular social group or segment?</w:t>
      </w:r>
    </w:p>
    <w:p w14:paraId="18A504F6" w14:textId="77777777" w:rsidR="005829DC" w:rsidRPr="002A2C75" w:rsidRDefault="005829DC" w:rsidP="005829DC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Why don’t you currently go? What are the barriers? </w:t>
      </w:r>
    </w:p>
    <w:p w14:paraId="0DBC1C13" w14:textId="77777777" w:rsidR="005829DC" w:rsidRPr="002A2C75" w:rsidRDefault="005829DC" w:rsidP="005829DC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Are there any fears about going to the theatre for the first time? </w:t>
      </w:r>
    </w:p>
    <w:p w14:paraId="048DBC0E" w14:textId="77777777" w:rsidR="005829DC" w:rsidRPr="002A2C75" w:rsidRDefault="005829DC" w:rsidP="005829DC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What might get you there? </w:t>
      </w:r>
    </w:p>
    <w:p w14:paraId="4C740C93" w14:textId="77777777" w:rsidR="005829DC" w:rsidRPr="002A2C75" w:rsidRDefault="005829DC" w:rsidP="005829DC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>What would you like to feel if you went?</w:t>
      </w:r>
    </w:p>
    <w:p w14:paraId="1B1332AE" w14:textId="7777777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</w:p>
    <w:p w14:paraId="4A8BF76E" w14:textId="77777777" w:rsidR="005829DC" w:rsidRPr="002A2C75" w:rsidRDefault="005829DC" w:rsidP="005829DC">
      <w:pP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 xml:space="preserve">Set </w:t>
      </w:r>
      <w:proofErr w:type="gramStart"/>
      <w: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>C :</w:t>
      </w:r>
      <w:proofErr w:type="gramEnd"/>
      <w: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 xml:space="preserve"> </w:t>
      </w:r>
      <w:r w:rsidRPr="002A2C75"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>Artists :</w:t>
      </w:r>
    </w:p>
    <w:p w14:paraId="76A015F8" w14:textId="688420CB" w:rsidR="005829DC" w:rsidRDefault="005829DC" w:rsidP="005829DC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Discuss questions you’d like to </w:t>
      </w:r>
      <w:r w:rsidRPr="002A2C75">
        <w:rPr>
          <w:rFonts w:ascii="Helvetica Neue" w:eastAsia="Times New Roman" w:hAnsi="Helvetica Neue" w:cs="Times New Roman"/>
          <w:sz w:val="22"/>
          <w:szCs w:val="22"/>
          <w:lang w:eastAsia="en-GB"/>
        </w:rPr>
        <w:t>ask each audience set – existing and potential - things you really want to know</w:t>
      </w: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 about existing or potential audience behaviours and motivations</w:t>
      </w:r>
    </w:p>
    <w:p w14:paraId="1AA631FC" w14:textId="46239995" w:rsidR="005829DC" w:rsidRPr="002A2C75" w:rsidRDefault="005829DC" w:rsidP="005829DC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From the list of questions, agree 2 you are going to ask</w:t>
      </w:r>
    </w:p>
    <w:p w14:paraId="68D6A15C" w14:textId="77777777" w:rsidR="005829DC" w:rsidRPr="002A2C75" w:rsidRDefault="005829DC" w:rsidP="005829DC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Agree a scribe from the group</w:t>
      </w:r>
    </w:p>
    <w:p w14:paraId="0CF9358B" w14:textId="77777777" w:rsidR="005829DC" w:rsidRPr="005F033A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</w:p>
    <w:p w14:paraId="4F87D748" w14:textId="77777777" w:rsidR="005829DC" w:rsidRPr="005F033A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</w:p>
    <w:p w14:paraId="295AD16E" w14:textId="77777777" w:rsidR="005829DC" w:rsidRPr="002A2C75" w:rsidRDefault="005829DC" w:rsidP="005829DC">
      <w:pPr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</w:pPr>
      <w:r w:rsidRPr="002A2C75">
        <w:rPr>
          <w:rFonts w:ascii="Helvetica Neue" w:eastAsia="Times New Roman" w:hAnsi="Helvetica Neue" w:cs="Times New Roman"/>
          <w:b/>
          <w:bCs/>
          <w:sz w:val="22"/>
          <w:szCs w:val="22"/>
          <w:lang w:eastAsia="en-GB"/>
        </w:rPr>
        <w:t>CONVERSATION PHASE: (20 minutes)</w:t>
      </w:r>
    </w:p>
    <w:p w14:paraId="1C212E7F" w14:textId="26D6F56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Within your </w:t>
      </w:r>
      <w:proofErr w:type="gramStart"/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groups :</w:t>
      </w:r>
      <w:proofErr w:type="gramEnd"/>
    </w:p>
    <w:p w14:paraId="1F914ADC" w14:textId="7777777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</w:p>
    <w:p w14:paraId="40018731" w14:textId="7777777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Artists – ask your questions to the two audience </w:t>
      </w:r>
      <w:proofErr w:type="gramStart"/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sets  A</w:t>
      </w:r>
      <w:proofErr w:type="gramEnd"/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 and B (4 in total)</w:t>
      </w:r>
    </w:p>
    <w:p w14:paraId="15AC4077" w14:textId="05F67EB4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Audience sets </w:t>
      </w: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A and B </w:t>
      </w: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– answer </w:t>
      </w: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the questions </w:t>
      </w: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based on your preparation phase</w:t>
      </w:r>
    </w:p>
    <w:p w14:paraId="0C31CAA8" w14:textId="77777777" w:rsidR="005829DC" w:rsidRDefault="005829DC" w:rsidP="005829DC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Scribe – log questions and answers</w:t>
      </w:r>
    </w:p>
    <w:p w14:paraId="10BA67BB" w14:textId="6D385610" w:rsidR="005829DC" w:rsidRDefault="005829DC" w:rsidP="005829DC">
      <w:r>
        <w:rPr>
          <w:rFonts w:ascii="Helvetica Neue" w:eastAsia="Times New Roman" w:hAnsi="Helvetica Neue" w:cs="Times New Roman"/>
          <w:sz w:val="22"/>
          <w:szCs w:val="22"/>
          <w:lang w:eastAsia="en-GB"/>
        </w:rPr>
        <w:t>Choose 2 of the 4 questions to share with the whole session – the most important ones</w:t>
      </w:r>
    </w:p>
    <w:sectPr w:rsidR="005829DC" w:rsidSect="009721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6443"/>
    <w:multiLevelType w:val="hybridMultilevel"/>
    <w:tmpl w:val="354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FA8"/>
    <w:multiLevelType w:val="hybridMultilevel"/>
    <w:tmpl w:val="CB4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72325"/>
    <w:multiLevelType w:val="hybridMultilevel"/>
    <w:tmpl w:val="186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5DB9"/>
    <w:multiLevelType w:val="hybridMultilevel"/>
    <w:tmpl w:val="B02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DC"/>
    <w:rsid w:val="00324F4C"/>
    <w:rsid w:val="00395A23"/>
    <w:rsid w:val="005829DC"/>
    <w:rsid w:val="007D5675"/>
    <w:rsid w:val="009721AE"/>
    <w:rsid w:val="00B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49C26"/>
  <w14:defaultImageDpi w14:val="32767"/>
  <w15:chartTrackingRefBased/>
  <w15:docId w15:val="{47F75821-9D50-9245-8527-251DCC7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Gordziejko</dc:creator>
  <cp:keywords/>
  <dc:description/>
  <cp:lastModifiedBy>Tessa Gordziejko</cp:lastModifiedBy>
  <cp:revision>1</cp:revision>
  <dcterms:created xsi:type="dcterms:W3CDTF">2019-10-22T10:42:00Z</dcterms:created>
  <dcterms:modified xsi:type="dcterms:W3CDTF">2019-10-22T11:03:00Z</dcterms:modified>
</cp:coreProperties>
</file>